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49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AB0E06" w:rsidRPr="00DB5AB0" w:rsidTr="009919E6">
        <w:trPr>
          <w:trHeight w:val="1950"/>
        </w:trPr>
        <w:tc>
          <w:tcPr>
            <w:tcW w:w="9212" w:type="dxa"/>
            <w:vAlign w:val="bottom"/>
          </w:tcPr>
          <w:p w:rsidR="00AB0E06" w:rsidRPr="00DB5AB0" w:rsidRDefault="00AB0E06" w:rsidP="009919E6">
            <w:pPr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VERTROUWELIJK</w:t>
            </w:r>
          </w:p>
          <w:p w:rsidR="00AB0E06" w:rsidRPr="00DB5AB0" w:rsidRDefault="00AB0E06" w:rsidP="009919E6">
            <w:pPr>
              <w:rPr>
                <w:sz w:val="22"/>
                <w:szCs w:val="22"/>
              </w:rPr>
            </w:pPr>
            <w:r w:rsidRPr="00DB5AB0">
              <w:rPr>
                <w:sz w:val="22"/>
                <w:szCs w:val="22"/>
              </w:rPr>
              <w:t>[</w:t>
            </w:r>
            <w:r w:rsidR="00DB5AB0" w:rsidRPr="00DB5AB0">
              <w:rPr>
                <w:sz w:val="22"/>
                <w:szCs w:val="22"/>
              </w:rPr>
              <w:t>Adresgegevens</w:t>
            </w:r>
            <w:r w:rsidRPr="00DB5AB0">
              <w:rPr>
                <w:sz w:val="22"/>
                <w:szCs w:val="22"/>
              </w:rPr>
              <w:t>]</w:t>
            </w:r>
          </w:p>
          <w:p w:rsidR="00AB0E06" w:rsidRPr="00DB5AB0" w:rsidRDefault="00AB0E06" w:rsidP="009919E6">
            <w:pPr>
              <w:rPr>
                <w:sz w:val="22"/>
                <w:szCs w:val="22"/>
              </w:rPr>
            </w:pPr>
          </w:p>
          <w:p w:rsidR="00AB0E06" w:rsidRPr="00DB5AB0" w:rsidRDefault="00AB0E06" w:rsidP="009919E6">
            <w:pPr>
              <w:rPr>
                <w:sz w:val="22"/>
                <w:szCs w:val="22"/>
              </w:rPr>
            </w:pPr>
          </w:p>
        </w:tc>
      </w:tr>
    </w:tbl>
    <w:p w:rsidR="00AB0E06" w:rsidRPr="00DB5AB0" w:rsidRDefault="00AB0E06" w:rsidP="00AB0E06">
      <w:pPr>
        <w:rPr>
          <w:sz w:val="22"/>
          <w:szCs w:val="22"/>
        </w:rPr>
      </w:pP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  <w:r w:rsidRPr="00DB5AB0">
        <w:rPr>
          <w:sz w:val="22"/>
          <w:szCs w:val="22"/>
        </w:rPr>
        <w:t>[</w:t>
      </w:r>
      <w:r w:rsidR="00DB5AB0" w:rsidRPr="00DB5AB0">
        <w:rPr>
          <w:sz w:val="22"/>
          <w:szCs w:val="22"/>
        </w:rPr>
        <w:t>Plaats</w:t>
      </w:r>
      <w:r w:rsidRPr="00DB5AB0">
        <w:rPr>
          <w:sz w:val="22"/>
          <w:szCs w:val="22"/>
        </w:rPr>
        <w:t xml:space="preserve">], </w:t>
      </w:r>
      <w:r w:rsidRPr="00DB5AB0">
        <w:rPr>
          <w:sz w:val="22"/>
          <w:szCs w:val="22"/>
        </w:rPr>
        <w:fldChar w:fldCharType="begin"/>
      </w:r>
      <w:r w:rsidRPr="00DB5AB0">
        <w:rPr>
          <w:sz w:val="22"/>
          <w:szCs w:val="22"/>
        </w:rPr>
        <w:instrText xml:space="preserve"> TIME \@ "d MMMM yyyy" </w:instrText>
      </w:r>
      <w:r w:rsidRPr="00DB5AB0">
        <w:rPr>
          <w:sz w:val="22"/>
          <w:szCs w:val="22"/>
        </w:rPr>
        <w:fldChar w:fldCharType="separate"/>
      </w:r>
      <w:r w:rsidR="004F5162">
        <w:rPr>
          <w:noProof/>
          <w:sz w:val="22"/>
          <w:szCs w:val="22"/>
        </w:rPr>
        <w:t>4 augustus 2017</w:t>
      </w:r>
      <w:r w:rsidRPr="00DB5AB0">
        <w:rPr>
          <w:sz w:val="22"/>
          <w:szCs w:val="22"/>
        </w:rPr>
        <w:fldChar w:fldCharType="end"/>
      </w:r>
    </w:p>
    <w:p w:rsidR="00AB0E06" w:rsidRPr="00DB5AB0" w:rsidRDefault="00AB0E06" w:rsidP="00AB0E06">
      <w:pPr>
        <w:spacing w:line="276" w:lineRule="auto"/>
        <w:rPr>
          <w:sz w:val="22"/>
          <w:szCs w:val="22"/>
        </w:rPr>
      </w:pPr>
    </w:p>
    <w:tbl>
      <w:tblPr>
        <w:tblStyle w:val="Tabelraster"/>
        <w:tblW w:w="91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36"/>
        <w:gridCol w:w="7179"/>
      </w:tblGrid>
      <w:tr w:rsidR="00AB0E06" w:rsidRPr="00DB5AB0" w:rsidTr="009919E6">
        <w:trPr>
          <w:trHeight w:val="240"/>
        </w:trPr>
        <w:tc>
          <w:tcPr>
            <w:tcW w:w="1772" w:type="dxa"/>
          </w:tcPr>
          <w:p w:rsidR="00AB0E06" w:rsidRPr="00DB5AB0" w:rsidRDefault="00AB0E06" w:rsidP="009919E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B0E06" w:rsidRPr="00DB5AB0" w:rsidRDefault="00AB0E06" w:rsidP="009919E6">
            <w:pPr>
              <w:spacing w:line="276" w:lineRule="auto"/>
              <w:ind w:left="-86"/>
              <w:rPr>
                <w:b/>
                <w:sz w:val="22"/>
                <w:szCs w:val="22"/>
              </w:rPr>
            </w:pPr>
          </w:p>
        </w:tc>
        <w:tc>
          <w:tcPr>
            <w:tcW w:w="7179" w:type="dxa"/>
          </w:tcPr>
          <w:p w:rsidR="00AB0E06" w:rsidRPr="00DB5AB0" w:rsidRDefault="00AB0E06" w:rsidP="009919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0E06" w:rsidRPr="00DB5AB0" w:rsidTr="009919E6">
        <w:trPr>
          <w:trHeight w:val="70"/>
        </w:trPr>
        <w:tc>
          <w:tcPr>
            <w:tcW w:w="1772" w:type="dxa"/>
          </w:tcPr>
          <w:p w:rsidR="00AB0E06" w:rsidRPr="00DB5AB0" w:rsidRDefault="00AB0E06" w:rsidP="009919E6">
            <w:pPr>
              <w:spacing w:line="276" w:lineRule="auto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Inzake</w:t>
            </w:r>
          </w:p>
        </w:tc>
        <w:tc>
          <w:tcPr>
            <w:tcW w:w="236" w:type="dxa"/>
          </w:tcPr>
          <w:p w:rsidR="00AB0E06" w:rsidRPr="00DB5AB0" w:rsidRDefault="00AB0E06" w:rsidP="009919E6">
            <w:pPr>
              <w:spacing w:line="276" w:lineRule="auto"/>
              <w:ind w:left="-86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79" w:type="dxa"/>
          </w:tcPr>
          <w:p w:rsidR="00AB0E06" w:rsidRPr="00DB5AB0" w:rsidRDefault="00AB0E06" w:rsidP="009919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0E06" w:rsidRPr="00DB5AB0" w:rsidTr="009919E6">
        <w:trPr>
          <w:trHeight w:val="70"/>
        </w:trPr>
        <w:tc>
          <w:tcPr>
            <w:tcW w:w="1772" w:type="dxa"/>
          </w:tcPr>
          <w:p w:rsidR="00AB0E06" w:rsidRPr="00DB5AB0" w:rsidRDefault="00AB0E06" w:rsidP="009919E6">
            <w:pPr>
              <w:spacing w:line="276" w:lineRule="auto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Onze referentie</w:t>
            </w:r>
          </w:p>
        </w:tc>
        <w:tc>
          <w:tcPr>
            <w:tcW w:w="236" w:type="dxa"/>
          </w:tcPr>
          <w:p w:rsidR="00AB0E06" w:rsidRPr="00DB5AB0" w:rsidRDefault="00AB0E06" w:rsidP="009919E6">
            <w:pPr>
              <w:spacing w:line="276" w:lineRule="auto"/>
              <w:ind w:left="-86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79" w:type="dxa"/>
          </w:tcPr>
          <w:p w:rsidR="00AB0E06" w:rsidRPr="00DB5AB0" w:rsidRDefault="00AB0E06" w:rsidP="009919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0E06" w:rsidRPr="00DB5AB0" w:rsidTr="009919E6">
        <w:trPr>
          <w:trHeight w:val="64"/>
        </w:trPr>
        <w:tc>
          <w:tcPr>
            <w:tcW w:w="1772" w:type="dxa"/>
          </w:tcPr>
          <w:p w:rsidR="00AB0E06" w:rsidRPr="00DB5AB0" w:rsidRDefault="00AB0E06" w:rsidP="009919E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B0E06" w:rsidRPr="00DB5AB0" w:rsidRDefault="00AB0E06" w:rsidP="009919E6">
            <w:pPr>
              <w:spacing w:line="276" w:lineRule="auto"/>
              <w:ind w:left="-86"/>
              <w:rPr>
                <w:b/>
                <w:sz w:val="22"/>
                <w:szCs w:val="22"/>
              </w:rPr>
            </w:pPr>
          </w:p>
        </w:tc>
        <w:tc>
          <w:tcPr>
            <w:tcW w:w="7179" w:type="dxa"/>
          </w:tcPr>
          <w:p w:rsidR="00AB0E06" w:rsidRPr="00DB5AB0" w:rsidRDefault="00AB0E06" w:rsidP="009919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0E06" w:rsidRPr="00DB5AB0" w:rsidTr="009919E6">
        <w:trPr>
          <w:trHeight w:val="64"/>
        </w:trPr>
        <w:tc>
          <w:tcPr>
            <w:tcW w:w="1772" w:type="dxa"/>
          </w:tcPr>
          <w:p w:rsidR="00AB0E06" w:rsidRPr="00DB5AB0" w:rsidRDefault="00AB0E06" w:rsidP="009919E6">
            <w:pPr>
              <w:spacing w:line="276" w:lineRule="auto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Betreft</w:t>
            </w:r>
          </w:p>
        </w:tc>
        <w:tc>
          <w:tcPr>
            <w:tcW w:w="236" w:type="dxa"/>
          </w:tcPr>
          <w:p w:rsidR="00AB0E06" w:rsidRPr="00DB5AB0" w:rsidRDefault="00AB0E06" w:rsidP="009919E6">
            <w:pPr>
              <w:spacing w:line="276" w:lineRule="auto"/>
              <w:ind w:left="-86"/>
              <w:rPr>
                <w:b/>
                <w:sz w:val="22"/>
                <w:szCs w:val="22"/>
              </w:rPr>
            </w:pPr>
            <w:r w:rsidRPr="00DB5A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79" w:type="dxa"/>
          </w:tcPr>
          <w:p w:rsidR="00AB0E06" w:rsidRPr="00DB5AB0" w:rsidRDefault="00AB0E06" w:rsidP="009919E6">
            <w:pPr>
              <w:spacing w:line="276" w:lineRule="auto"/>
              <w:rPr>
                <w:sz w:val="22"/>
                <w:szCs w:val="22"/>
                <w:vertAlign w:val="subscript"/>
              </w:rPr>
            </w:pPr>
            <w:r w:rsidRPr="00DB5AB0">
              <w:rPr>
                <w:sz w:val="22"/>
                <w:szCs w:val="22"/>
              </w:rPr>
              <w:t>Laatste aanmaning openstaande facturen</w:t>
            </w:r>
          </w:p>
        </w:tc>
      </w:tr>
    </w:tbl>
    <w:p w:rsidR="00AB0E06" w:rsidRPr="00DB5AB0" w:rsidRDefault="00AB0E06" w:rsidP="00AB0E06">
      <w:pPr>
        <w:rPr>
          <w:sz w:val="22"/>
          <w:szCs w:val="22"/>
        </w:rPr>
      </w:pPr>
    </w:p>
    <w:p w:rsidR="00AB0E06" w:rsidRPr="00DB5AB0" w:rsidRDefault="00AB0E06" w:rsidP="00AB0E06">
      <w:pPr>
        <w:rPr>
          <w:sz w:val="22"/>
          <w:szCs w:val="22"/>
        </w:rPr>
      </w:pPr>
    </w:p>
    <w:p w:rsidR="00AB0E06" w:rsidRPr="00DB5AB0" w:rsidRDefault="00AB0E06" w:rsidP="00AB0E06">
      <w:pPr>
        <w:rPr>
          <w:sz w:val="22"/>
          <w:szCs w:val="22"/>
        </w:rPr>
      </w:pPr>
      <w:r w:rsidRPr="00DB5AB0">
        <w:rPr>
          <w:sz w:val="22"/>
          <w:szCs w:val="22"/>
        </w:rPr>
        <w:t>Geachte heer/mevrouw,</w:t>
      </w:r>
    </w:p>
    <w:p w:rsidR="00AB0E06" w:rsidRPr="00DB5AB0" w:rsidRDefault="00AB0E06" w:rsidP="00AB0E06">
      <w:pPr>
        <w:rPr>
          <w:sz w:val="22"/>
          <w:szCs w:val="22"/>
        </w:rPr>
      </w:pPr>
    </w:p>
    <w:p w:rsidR="00AB0E06" w:rsidRDefault="00AB0E06" w:rsidP="00AB0E06">
      <w:pPr>
        <w:jc w:val="left"/>
        <w:rPr>
          <w:rFonts w:asciiTheme="minorHAnsi" w:hAnsiTheme="minorHAnsi"/>
          <w:sz w:val="22"/>
          <w:szCs w:val="22"/>
        </w:rPr>
      </w:pPr>
      <w:r w:rsidRPr="00DB5AB0">
        <w:rPr>
          <w:rFonts w:asciiTheme="minorHAnsi" w:hAnsiTheme="minorHAnsi"/>
          <w:sz w:val="22"/>
          <w:szCs w:val="22"/>
        </w:rPr>
        <w:t xml:space="preserve">Na diverse </w:t>
      </w:r>
      <w:r w:rsidR="00400842" w:rsidRPr="00DB5AB0">
        <w:rPr>
          <w:rFonts w:asciiTheme="minorHAnsi" w:hAnsiTheme="minorHAnsi"/>
          <w:sz w:val="22"/>
          <w:szCs w:val="22"/>
        </w:rPr>
        <w:t xml:space="preserve">verstuurde </w:t>
      </w:r>
      <w:r w:rsidRPr="00DB5AB0">
        <w:rPr>
          <w:rFonts w:asciiTheme="minorHAnsi" w:hAnsiTheme="minorHAnsi"/>
          <w:sz w:val="22"/>
          <w:szCs w:val="22"/>
        </w:rPr>
        <w:t xml:space="preserve">herinneringen en telefoongesprekken, geven wij u de laatste mogelijkheid om de vordering(en) exclusief buitengerechtelijke incassokosten te kunnen voldoen. </w:t>
      </w:r>
    </w:p>
    <w:p w:rsidR="004F5162" w:rsidRDefault="004F5162" w:rsidP="00AB0E06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Hierbij sommeren wij u </w:t>
      </w:r>
      <w:r w:rsidRPr="004F5162">
        <w:rPr>
          <w:rFonts w:asciiTheme="minorHAnsi" w:hAnsiTheme="minorHAnsi"/>
          <w:sz w:val="22"/>
          <w:szCs w:val="22"/>
        </w:rPr>
        <w:t xml:space="preserve">ervoor zorg te dragen </w:t>
      </w:r>
      <w:r>
        <w:rPr>
          <w:rFonts w:asciiTheme="minorHAnsi" w:hAnsiTheme="minorHAnsi"/>
          <w:sz w:val="22"/>
          <w:szCs w:val="22"/>
        </w:rPr>
        <w:t xml:space="preserve">dat het totaalbedrag van </w:t>
      </w:r>
      <w:r>
        <w:rPr>
          <w:rFonts w:asciiTheme="minorHAnsi" w:hAnsiTheme="minorHAnsi"/>
          <w:b/>
          <w:sz w:val="22"/>
          <w:szCs w:val="22"/>
        </w:rPr>
        <w:t>€ [</w:t>
      </w:r>
      <w:hyperlink r:id="rId4" w:history="1">
        <w:r w:rsidRPr="004F5162">
          <w:rPr>
            <w:rStyle w:val="Hyperlink"/>
          </w:rPr>
          <w:t>Incassocalculator</w:t>
        </w:r>
      </w:hyperlink>
      <w:r w:rsidRPr="004F5162">
        <w:rPr>
          <w:rFonts w:asciiTheme="minorHAnsi" w:hAnsiTheme="minorHAnsi"/>
          <w:b/>
          <w:sz w:val="22"/>
          <w:szCs w:val="22"/>
        </w:rPr>
        <w:t>]</w:t>
      </w:r>
      <w:r w:rsidRPr="004F5162">
        <w:rPr>
          <w:rFonts w:asciiTheme="minorHAnsi" w:hAnsiTheme="minorHAnsi"/>
          <w:sz w:val="22"/>
          <w:szCs w:val="22"/>
        </w:rPr>
        <w:t xml:space="preserve"> uiterlijk binnen 14 dagen na ontvangst van deze brief, te betalen o</w:t>
      </w:r>
      <w:r>
        <w:rPr>
          <w:rFonts w:asciiTheme="minorHAnsi" w:hAnsiTheme="minorHAnsi"/>
          <w:sz w:val="22"/>
          <w:szCs w:val="22"/>
        </w:rPr>
        <w:t>p ons rekeningnummer</w:t>
      </w:r>
      <w:r w:rsidRPr="004F5162">
        <w:rPr>
          <w:rFonts w:asciiTheme="minorHAnsi" w:hAnsiTheme="minorHAnsi"/>
          <w:sz w:val="22"/>
          <w:szCs w:val="22"/>
        </w:rPr>
        <w:t xml:space="preserve">. Het betreft de </w:t>
      </w:r>
      <w:proofErr w:type="spellStart"/>
      <w:r w:rsidRPr="004F5162">
        <w:rPr>
          <w:rFonts w:asciiTheme="minorHAnsi" w:hAnsiTheme="minorHAnsi"/>
          <w:sz w:val="22"/>
          <w:szCs w:val="22"/>
        </w:rPr>
        <w:t>factu</w:t>
      </w:r>
      <w:proofErr w:type="spellEnd"/>
      <w:r w:rsidRPr="004F5162">
        <w:rPr>
          <w:rFonts w:asciiTheme="minorHAnsi" w:hAnsiTheme="minorHAnsi"/>
          <w:sz w:val="22"/>
          <w:szCs w:val="22"/>
        </w:rPr>
        <w:t>(u)r(en) in de spe</w:t>
      </w:r>
      <w:r>
        <w:rPr>
          <w:rFonts w:asciiTheme="minorHAnsi" w:hAnsiTheme="minorHAnsi"/>
          <w:sz w:val="22"/>
          <w:szCs w:val="22"/>
        </w:rPr>
        <w:t>cificatie.</w:t>
      </w: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 w:rsidRPr="004F5162">
        <w:rPr>
          <w:rFonts w:asciiTheme="minorHAnsi" w:hAnsiTheme="minorHAnsi"/>
          <w:sz w:val="22"/>
          <w:szCs w:val="22"/>
        </w:rPr>
        <w:t>Mocht u aan deze sommatie geen gevolg geven, dan stellen wij u hierbij reeds in gebreke. U bent dan te</w:t>
      </w:r>
      <w:r>
        <w:rPr>
          <w:rFonts w:asciiTheme="minorHAnsi" w:hAnsiTheme="minorHAnsi"/>
          <w:sz w:val="22"/>
          <w:szCs w:val="22"/>
        </w:rPr>
        <w:t xml:space="preserve">vens een bedrag van </w:t>
      </w:r>
      <w:r>
        <w:rPr>
          <w:rFonts w:asciiTheme="minorHAnsi" w:hAnsiTheme="minorHAnsi"/>
          <w:b/>
          <w:sz w:val="22"/>
          <w:szCs w:val="22"/>
        </w:rPr>
        <w:t>€ [</w:t>
      </w:r>
      <w:hyperlink r:id="rId5" w:history="1">
        <w:r w:rsidRPr="004F5162">
          <w:rPr>
            <w:rStyle w:val="Hyperlink"/>
          </w:rPr>
          <w:t>Incassocalculator</w:t>
        </w:r>
      </w:hyperlink>
      <w:r w:rsidRPr="004F5162">
        <w:rPr>
          <w:rFonts w:asciiTheme="minorHAnsi" w:hAnsiTheme="minorHAnsi"/>
          <w:b/>
          <w:sz w:val="22"/>
          <w:szCs w:val="22"/>
        </w:rPr>
        <w:t>]</w:t>
      </w:r>
      <w:r w:rsidRPr="004F5162">
        <w:rPr>
          <w:rFonts w:asciiTheme="minorHAnsi" w:hAnsiTheme="minorHAnsi"/>
          <w:sz w:val="22"/>
          <w:szCs w:val="22"/>
        </w:rPr>
        <w:t xml:space="preserve"> aan buitengerechtelijke incassokosten verschuldigd. </w:t>
      </w:r>
      <w:r>
        <w:rPr>
          <w:rFonts w:asciiTheme="minorHAnsi" w:hAnsiTheme="minorHAnsi"/>
          <w:sz w:val="22"/>
          <w:szCs w:val="22"/>
        </w:rPr>
        <w:t xml:space="preserve">Wij dragen </w:t>
      </w:r>
      <w:r w:rsidRPr="004F5162">
        <w:rPr>
          <w:rFonts w:asciiTheme="minorHAnsi" w:hAnsiTheme="minorHAnsi"/>
          <w:sz w:val="22"/>
          <w:szCs w:val="22"/>
        </w:rPr>
        <w:t>alsdan deze vordering te</w:t>
      </w:r>
      <w:r>
        <w:rPr>
          <w:rFonts w:asciiTheme="minorHAnsi" w:hAnsiTheme="minorHAnsi"/>
          <w:sz w:val="22"/>
          <w:szCs w:val="22"/>
        </w:rPr>
        <w:t>r incasso over aan Centurion Juristen &amp; Incasso</w:t>
      </w:r>
      <w:r w:rsidRPr="004F5162">
        <w:rPr>
          <w:rFonts w:asciiTheme="minorHAnsi" w:hAnsiTheme="minorHAnsi"/>
          <w:sz w:val="22"/>
          <w:szCs w:val="22"/>
        </w:rPr>
        <w:t>. De voornoemde kosten zijn gelijk aan de maximale incassokosten overeenkomstig de Wet Incasso Kosten. Bovendien wordt dan tevens aanspraak gemaakt op betaling van de wettelijke rente vanaf de datum waarop u in verzuim bent gegaan.</w:t>
      </w: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 w:rsidRPr="004F5162">
        <w:rPr>
          <w:rFonts w:asciiTheme="minorHAnsi" w:hAnsiTheme="minorHAnsi"/>
          <w:sz w:val="22"/>
          <w:szCs w:val="22"/>
        </w:rPr>
        <w:t>De totaalspecificatie op het volgende blad geef</w:t>
      </w:r>
      <w:r w:rsidR="00E40296">
        <w:rPr>
          <w:rFonts w:asciiTheme="minorHAnsi" w:hAnsiTheme="minorHAnsi"/>
          <w:sz w:val="22"/>
          <w:szCs w:val="22"/>
        </w:rPr>
        <w:t>t de vordering weer indien u géé</w:t>
      </w:r>
      <w:r w:rsidRPr="004F5162">
        <w:rPr>
          <w:rFonts w:asciiTheme="minorHAnsi" w:hAnsiTheme="minorHAnsi"/>
          <w:sz w:val="22"/>
          <w:szCs w:val="22"/>
        </w:rPr>
        <w:t>n gevolg geeft aan de bovenstaande sommatie.</w:t>
      </w:r>
    </w:p>
    <w:p w:rsidR="004F5162" w:rsidRP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5162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 w:rsidRPr="004F5162">
        <w:rPr>
          <w:rFonts w:asciiTheme="minorHAnsi" w:hAnsiTheme="minorHAnsi"/>
          <w:sz w:val="22"/>
          <w:szCs w:val="22"/>
        </w:rPr>
        <w:t>Mocht u het totaal verschuldigde bedrag inmiddels hebben betaald, dan kunt u dit schrijven als niet verzonden beschouwen.</w:t>
      </w:r>
    </w:p>
    <w:p w:rsidR="004F5162" w:rsidRDefault="004F5162" w:rsidP="00AB0E06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DB5AB0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 w:rsidRPr="00DB5AB0">
        <w:rPr>
          <w:rFonts w:asciiTheme="minorHAnsi" w:hAnsiTheme="minorHAnsi"/>
          <w:sz w:val="22"/>
          <w:szCs w:val="22"/>
        </w:rPr>
        <w:t>Hoogachtend,</w:t>
      </w:r>
    </w:p>
    <w:p w:rsidR="004F5162" w:rsidRPr="00DB5AB0" w:rsidRDefault="004F5162" w:rsidP="004F5162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DB5AB0" w:rsidRDefault="004F5162" w:rsidP="004F5162">
      <w:pPr>
        <w:jc w:val="left"/>
        <w:rPr>
          <w:rFonts w:asciiTheme="minorHAnsi" w:hAnsiTheme="minorHAnsi"/>
          <w:sz w:val="22"/>
          <w:szCs w:val="22"/>
        </w:rPr>
      </w:pPr>
      <w:r w:rsidRPr="00DB5AB0">
        <w:rPr>
          <w:rFonts w:asciiTheme="minorHAnsi" w:hAnsiTheme="minorHAnsi"/>
          <w:sz w:val="22"/>
          <w:szCs w:val="22"/>
        </w:rPr>
        <w:t>[Firma + naam]</w:t>
      </w:r>
    </w:p>
    <w:p w:rsidR="004F5162" w:rsidRDefault="004F5162" w:rsidP="00AB0E06">
      <w:pPr>
        <w:jc w:val="left"/>
        <w:rPr>
          <w:rFonts w:asciiTheme="minorHAnsi" w:hAnsiTheme="minorHAnsi"/>
          <w:sz w:val="22"/>
          <w:szCs w:val="22"/>
        </w:rPr>
      </w:pPr>
    </w:p>
    <w:p w:rsidR="004F5162" w:rsidRDefault="004F5162" w:rsidP="00AB0E06">
      <w:pPr>
        <w:jc w:val="left"/>
        <w:rPr>
          <w:rFonts w:asciiTheme="minorHAnsi" w:hAnsiTheme="minorHAnsi"/>
          <w:sz w:val="22"/>
          <w:szCs w:val="22"/>
        </w:rPr>
      </w:pPr>
    </w:p>
    <w:p w:rsidR="004F5162" w:rsidRPr="00DB5AB0" w:rsidRDefault="004F5162" w:rsidP="00AB0E06">
      <w:pPr>
        <w:jc w:val="left"/>
        <w:rPr>
          <w:rFonts w:asciiTheme="minorHAnsi" w:hAnsiTheme="minorHAnsi"/>
          <w:sz w:val="22"/>
          <w:szCs w:val="22"/>
        </w:rPr>
      </w:pPr>
    </w:p>
    <w:p w:rsidR="00AB0E06" w:rsidRPr="00DB5AB0" w:rsidRDefault="00AB0E06" w:rsidP="00AB0E06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1417"/>
        <w:gridCol w:w="1985"/>
        <w:gridCol w:w="283"/>
        <w:gridCol w:w="1985"/>
        <w:gridCol w:w="1525"/>
      </w:tblGrid>
      <w:tr w:rsidR="00AB0E06" w:rsidRPr="00DB5AB0" w:rsidTr="009919E6"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Openstaande </w:t>
            </w:r>
            <w:proofErr w:type="spellStart"/>
            <w:r w:rsidRPr="00DB5A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factu</w:t>
            </w:r>
            <w:proofErr w:type="spellEnd"/>
            <w:r w:rsidRPr="00DB5A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(u)r(en):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</w:rPr>
              <w:t>Factuurnummer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</w:rPr>
              <w:t>Vervaldatum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</w:rPr>
              <w:t>Bedrag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Specificatie van de vordering: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Hoofdsom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sz w:val="22"/>
                <w:szCs w:val="22"/>
              </w:rPr>
              <w:t>Wettelijke rente t/m heden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9312C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hyperlink r:id="rId6" w:history="1">
              <w:r w:rsidRPr="004F5162">
                <w:rPr>
                  <w:rStyle w:val="Hyperlink"/>
                </w:rPr>
                <w:t>Incassocalculator</w:t>
              </w:r>
            </w:hyperlink>
            <w:r w:rsidRPr="004F5162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sz w:val="22"/>
                <w:szCs w:val="22"/>
              </w:rPr>
              <w:t>Wettelijke rente vanaf heden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p.m.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sz w:val="22"/>
                <w:szCs w:val="22"/>
              </w:rPr>
              <w:t>Hoofdsom + rente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sz w:val="22"/>
                <w:szCs w:val="22"/>
              </w:rPr>
              <w:t>Buitengerechtelijke incassokosten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9312C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hyperlink r:id="rId7" w:history="1">
              <w:r w:rsidRPr="004F5162">
                <w:rPr>
                  <w:rStyle w:val="Hyperlink"/>
                </w:rPr>
                <w:t>Incassocalculator</w:t>
              </w:r>
            </w:hyperlink>
            <w:r w:rsidRPr="004F5162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BTW 21%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9312C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hyperlink r:id="rId8" w:history="1">
              <w:r w:rsidRPr="004F5162">
                <w:rPr>
                  <w:rStyle w:val="Hyperlink"/>
                </w:rPr>
                <w:t>Incassocalculator</w:t>
              </w:r>
            </w:hyperlink>
            <w:r w:rsidRPr="004F5162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Totaal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E06" w:rsidRPr="00DB5AB0" w:rsidTr="009919E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Totaal opgelopen schuld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sz w:val="22"/>
                <w:szCs w:val="22"/>
              </w:rPr>
            </w:pPr>
            <w:r w:rsidRPr="00DB5AB0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B0E06" w:rsidRPr="00DB5AB0" w:rsidRDefault="00AB0E06" w:rsidP="009919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B0">
              <w:rPr>
                <w:rFonts w:asciiTheme="minorHAnsi" w:hAnsiTheme="minorHAnsi"/>
                <w:b/>
                <w:sz w:val="22"/>
                <w:szCs w:val="22"/>
              </w:rPr>
              <w:t>+p.m.</w:t>
            </w:r>
          </w:p>
        </w:tc>
      </w:tr>
    </w:tbl>
    <w:p w:rsidR="00AB0E06" w:rsidRPr="00DB5AB0" w:rsidRDefault="00AB0E06" w:rsidP="00AB0E06">
      <w:pPr>
        <w:rPr>
          <w:rFonts w:asciiTheme="minorHAnsi" w:hAnsiTheme="minorHAnsi"/>
          <w:sz w:val="22"/>
          <w:szCs w:val="22"/>
        </w:rPr>
      </w:pPr>
    </w:p>
    <w:p w:rsidR="00AB0E06" w:rsidRPr="00DB5AB0" w:rsidRDefault="00AB0E06" w:rsidP="00AB0E06">
      <w:pPr>
        <w:rPr>
          <w:rFonts w:asciiTheme="minorHAnsi" w:hAnsiTheme="minorHAnsi"/>
          <w:sz w:val="22"/>
          <w:szCs w:val="22"/>
        </w:rPr>
      </w:pPr>
    </w:p>
    <w:p w:rsidR="00AB0E06" w:rsidRPr="00DB5AB0" w:rsidRDefault="00AB0E06" w:rsidP="00AB0E06">
      <w:pPr>
        <w:jc w:val="left"/>
        <w:rPr>
          <w:rFonts w:asciiTheme="minorHAnsi" w:hAnsiTheme="minorHAnsi"/>
          <w:sz w:val="22"/>
          <w:szCs w:val="22"/>
        </w:rPr>
      </w:pPr>
    </w:p>
    <w:p w:rsidR="00AB0E06" w:rsidRPr="00DB5AB0" w:rsidRDefault="00AB0E06" w:rsidP="00AB0E06">
      <w:pPr>
        <w:jc w:val="left"/>
        <w:rPr>
          <w:rFonts w:asciiTheme="minorHAnsi" w:hAnsiTheme="minorHAnsi"/>
          <w:sz w:val="22"/>
          <w:szCs w:val="22"/>
        </w:rPr>
      </w:pPr>
    </w:p>
    <w:p w:rsidR="0004765B" w:rsidRPr="00DB5AB0" w:rsidRDefault="0004765B"/>
    <w:sectPr w:rsidR="0004765B" w:rsidRPr="00DB5AB0" w:rsidSect="00AB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06"/>
    <w:rsid w:val="00040259"/>
    <w:rsid w:val="0004765B"/>
    <w:rsid w:val="000B61CA"/>
    <w:rsid w:val="0018667C"/>
    <w:rsid w:val="00400842"/>
    <w:rsid w:val="004F5162"/>
    <w:rsid w:val="009312C6"/>
    <w:rsid w:val="00AB0E06"/>
    <w:rsid w:val="00DB5AB0"/>
    <w:rsid w:val="00E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3D1"/>
  <w15:chartTrackingRefBased/>
  <w15:docId w15:val="{34149DE8-3E2C-4D70-A608-22C022A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0E06"/>
    <w:pPr>
      <w:spacing w:after="0" w:line="240" w:lineRule="auto"/>
      <w:contextualSpacing/>
      <w:jc w:val="both"/>
    </w:pPr>
    <w:rPr>
      <w:rFonts w:ascii="Calibri" w:eastAsia="Times New Roman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B0E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AB0E0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F51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5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urionjuristen.nl/kostencalcu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nturionjuristen.nl/kostencalcul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urionjuristen.nl/kostencalculator" TargetMode="External"/><Relationship Id="rId5" Type="http://schemas.openxmlformats.org/officeDocument/2006/relationships/hyperlink" Target="https://www.centurionjuristen.nl/kostencalculat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nturionjuristen.nl/kostencalcula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laatste aanmaning</vt:lpstr>
    </vt:vector>
  </TitlesOfParts>
  <Manager>info@centurionjuristen.nl</Manager>
  <Company>Centurion Juristen &amp; Incasso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laatste aanmaning</dc:title>
  <dc:subject>Laatste aanmaning</dc:subject>
  <dc:description>Een laatste aanmaning is verplicht voor een consument en heeft een termijn van 14 dagen. Voor een bedrijf is dit niet verplicht maar kan dit voor de netheid op 7 dagen worden gezet. Een bedrijf mag bij ingebreke blijve van de betaling direct gesommeerd worden waarbij buitengerechtelijke incassokosten en rente direct mogen worden doorberekend.</dc:description>
  <cp:lastModifiedBy>Askold Meisner</cp:lastModifiedBy>
  <cp:revision>5</cp:revision>
  <dcterms:created xsi:type="dcterms:W3CDTF">2017-04-06T09:05:00Z</dcterms:created>
  <dcterms:modified xsi:type="dcterms:W3CDTF">2017-08-04T09:59:00Z</dcterms:modified>
  <dc:language>Nederlands</dc:language>
</cp:coreProperties>
</file>